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60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4322"/>
        <w:gridCol w:w="4548"/>
      </w:tblGrid>
      <w:tr w:rsidR="00752FC4" w:rsidRPr="00752FC4" w:rsidTr="00D04123">
        <w:trPr>
          <w:tblHeader/>
        </w:trPr>
        <w:tc>
          <w:tcPr>
            <w:tcW w:w="4368" w:type="dxa"/>
          </w:tcPr>
          <w:sdt>
            <w:sdtPr>
              <w:alias w:val="Your Name:"/>
              <w:tag w:val="Your Name:"/>
              <w:id w:val="1422146007"/>
              <w:placeholder>
                <w:docPart w:val="C612DDAA0CEE41F48DAA11CECD1686EB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0F7122" w:rsidRPr="00752FC4" w:rsidRDefault="00C238E4" w:rsidP="000F7122">
                <w:pPr>
                  <w:pStyle w:val="Name"/>
                </w:pPr>
                <w:r>
                  <w:t>River Crane Sanctuary</w:t>
                </w:r>
              </w:p>
            </w:sdtContent>
          </w:sdt>
        </w:tc>
        <w:tc>
          <w:tcPr>
            <w:tcW w:w="4632" w:type="dxa"/>
          </w:tcPr>
          <w:p w:rsidR="00752FC4" w:rsidRPr="00752FC4" w:rsidRDefault="00752FC4" w:rsidP="00752FC4">
            <w:pPr>
              <w:pStyle w:val="Graphic"/>
            </w:pPr>
            <w:r w:rsidRPr="00752FC4">
              <w:rPr>
                <w:noProof/>
              </w:rPr>
              <mc:AlternateContent>
                <mc:Choice Requires="wpg">
                  <w:drawing>
                    <wp:inline distT="0" distB="0" distL="0" distR="0" wp14:anchorId="2F46E599" wp14:editId="4DE2EBE8">
                      <wp:extent cx="402336" cy="256032"/>
                      <wp:effectExtent l="0" t="0" r="0" b="10795"/>
                      <wp:docPr id="28" name="Group 28" descr="Bir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286192" flipH="1">
                                <a:off x="0" y="0"/>
                                <a:ext cx="402336" cy="256032"/>
                                <a:chOff x="0" y="0"/>
                                <a:chExt cx="1734820" cy="1146653"/>
                              </a:xfrm>
                            </wpg:grpSpPr>
                            <wps:wsp>
                              <wps:cNvPr id="2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4010" y="826617"/>
                                  <a:ext cx="194945" cy="239268"/>
                                </a:xfrm>
                                <a:custGeom>
                                  <a:avLst/>
                                  <a:gdLst>
                                    <a:gd name="T0" fmla="*/ 44 w 52"/>
                                    <a:gd name="T1" fmla="*/ 0 h 64"/>
                                    <a:gd name="T2" fmla="*/ 18 w 52"/>
                                    <a:gd name="T3" fmla="*/ 25 h 64"/>
                                    <a:gd name="T4" fmla="*/ 0 w 52"/>
                                    <a:gd name="T5" fmla="*/ 27 h 64"/>
                                    <a:gd name="T6" fmla="*/ 10 w 52"/>
                                    <a:gd name="T7" fmla="*/ 38 h 64"/>
                                    <a:gd name="T8" fmla="*/ 14 w 52"/>
                                    <a:gd name="T9" fmla="*/ 64 h 64"/>
                                    <a:gd name="T10" fmla="*/ 22 w 52"/>
                                    <a:gd name="T11" fmla="*/ 38 h 64"/>
                                    <a:gd name="T12" fmla="*/ 52 w 52"/>
                                    <a:gd name="T13" fmla="*/ 9 h 64"/>
                                    <a:gd name="T14" fmla="*/ 44 w 52"/>
                                    <a:gd name="T15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2" h="64">
                                      <a:moveTo>
                                        <a:pt x="44" y="0"/>
                                      </a:moveTo>
                                      <a:cubicBezTo>
                                        <a:pt x="44" y="0"/>
                                        <a:pt x="25" y="21"/>
                                        <a:pt x="18" y="25"/>
                                      </a:cubicBezTo>
                                      <a:cubicBezTo>
                                        <a:pt x="11" y="31"/>
                                        <a:pt x="0" y="27"/>
                                        <a:pt x="0" y="27"/>
                                      </a:cubicBezTo>
                                      <a:cubicBezTo>
                                        <a:pt x="2" y="32"/>
                                        <a:pt x="7" y="33"/>
                                        <a:pt x="10" y="38"/>
                                      </a:cubicBezTo>
                                      <a:cubicBezTo>
                                        <a:pt x="13" y="46"/>
                                        <a:pt x="10" y="57"/>
                                        <a:pt x="14" y="64"/>
                                      </a:cubicBezTo>
                                      <a:cubicBezTo>
                                        <a:pt x="14" y="64"/>
                                        <a:pt x="19" y="45"/>
                                        <a:pt x="22" y="38"/>
                                      </a:cubicBezTo>
                                      <a:cubicBezTo>
                                        <a:pt x="28" y="26"/>
                                        <a:pt x="52" y="9"/>
                                        <a:pt x="52" y="9"/>
                                      </a:cubicBez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107" y="899769"/>
                                  <a:ext cx="135255" cy="246884"/>
                                </a:xfrm>
                                <a:custGeom>
                                  <a:avLst/>
                                  <a:gdLst>
                                    <a:gd name="T0" fmla="*/ 25 w 36"/>
                                    <a:gd name="T1" fmla="*/ 0 h 66"/>
                                    <a:gd name="T2" fmla="*/ 14 w 36"/>
                                    <a:gd name="T3" fmla="*/ 32 h 66"/>
                                    <a:gd name="T4" fmla="*/ 0 w 36"/>
                                    <a:gd name="T5" fmla="*/ 41 h 66"/>
                                    <a:gd name="T6" fmla="*/ 12 w 36"/>
                                    <a:gd name="T7" fmla="*/ 46 h 66"/>
                                    <a:gd name="T8" fmla="*/ 25 w 36"/>
                                    <a:gd name="T9" fmla="*/ 66 h 66"/>
                                    <a:gd name="T10" fmla="*/ 23 w 36"/>
                                    <a:gd name="T11" fmla="*/ 40 h 66"/>
                                    <a:gd name="T12" fmla="*/ 36 w 36"/>
                                    <a:gd name="T13" fmla="*/ 4 h 66"/>
                                    <a:gd name="T14" fmla="*/ 25 w 36"/>
                                    <a:gd name="T15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6" h="66">
                                      <a:moveTo>
                                        <a:pt x="25" y="0"/>
                                      </a:moveTo>
                                      <a:cubicBezTo>
                                        <a:pt x="25" y="0"/>
                                        <a:pt x="18" y="25"/>
                                        <a:pt x="14" y="32"/>
                                      </a:cubicBezTo>
                                      <a:cubicBezTo>
                                        <a:pt x="10" y="39"/>
                                        <a:pt x="0" y="41"/>
                                        <a:pt x="0" y="41"/>
                                      </a:cubicBezTo>
                                      <a:cubicBezTo>
                                        <a:pt x="4" y="44"/>
                                        <a:pt x="8" y="43"/>
                                        <a:pt x="12" y="46"/>
                                      </a:cubicBezTo>
                                      <a:cubicBezTo>
                                        <a:pt x="18" y="51"/>
                                        <a:pt x="19" y="62"/>
                                        <a:pt x="25" y="66"/>
                                      </a:cubicBezTo>
                                      <a:cubicBezTo>
                                        <a:pt x="25" y="66"/>
                                        <a:pt x="23" y="48"/>
                                        <a:pt x="23" y="40"/>
                                      </a:cubicBezTo>
                                      <a:cubicBezTo>
                                        <a:pt x="23" y="28"/>
                                        <a:pt x="36" y="4"/>
                                        <a:pt x="36" y="4"/>
                                      </a:cubicBez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4820" cy="1032595"/>
                                </a:xfrm>
                                <a:custGeom>
                                  <a:avLst/>
                                  <a:gdLst>
                                    <a:gd name="T0" fmla="*/ 463 w 463"/>
                                    <a:gd name="T1" fmla="*/ 142 h 276"/>
                                    <a:gd name="T2" fmla="*/ 428 w 463"/>
                                    <a:gd name="T3" fmla="*/ 113 h 276"/>
                                    <a:gd name="T4" fmla="*/ 319 w 463"/>
                                    <a:gd name="T5" fmla="*/ 87 h 276"/>
                                    <a:gd name="T6" fmla="*/ 186 w 463"/>
                                    <a:gd name="T7" fmla="*/ 0 h 276"/>
                                    <a:gd name="T8" fmla="*/ 193 w 463"/>
                                    <a:gd name="T9" fmla="*/ 117 h 276"/>
                                    <a:gd name="T10" fmla="*/ 210 w 463"/>
                                    <a:gd name="T11" fmla="*/ 147 h 276"/>
                                    <a:gd name="T12" fmla="*/ 160 w 463"/>
                                    <a:gd name="T13" fmla="*/ 177 h 276"/>
                                    <a:gd name="T14" fmla="*/ 10 w 463"/>
                                    <a:gd name="T15" fmla="*/ 188 h 276"/>
                                    <a:gd name="T16" fmla="*/ 33 w 463"/>
                                    <a:gd name="T17" fmla="*/ 212 h 276"/>
                                    <a:gd name="T18" fmla="*/ 18 w 463"/>
                                    <a:gd name="T19" fmla="*/ 246 h 276"/>
                                    <a:gd name="T20" fmla="*/ 146 w 463"/>
                                    <a:gd name="T21" fmla="*/ 225 h 276"/>
                                    <a:gd name="T22" fmla="*/ 283 w 463"/>
                                    <a:gd name="T23" fmla="*/ 271 h 276"/>
                                    <a:gd name="T24" fmla="*/ 411 w 463"/>
                                    <a:gd name="T25" fmla="*/ 159 h 276"/>
                                    <a:gd name="T26" fmla="*/ 463 w 463"/>
                                    <a:gd name="T27" fmla="*/ 142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63" h="276">
                                      <a:moveTo>
                                        <a:pt x="463" y="142"/>
                                      </a:moveTo>
                                      <a:cubicBezTo>
                                        <a:pt x="449" y="135"/>
                                        <a:pt x="428" y="127"/>
                                        <a:pt x="428" y="113"/>
                                      </a:cubicBezTo>
                                      <a:cubicBezTo>
                                        <a:pt x="425" y="46"/>
                                        <a:pt x="349" y="29"/>
                                        <a:pt x="319" y="87"/>
                                      </a:cubicBezTo>
                                      <a:cubicBezTo>
                                        <a:pt x="269" y="34"/>
                                        <a:pt x="186" y="0"/>
                                        <a:pt x="186" y="0"/>
                                      </a:cubicBezTo>
                                      <a:cubicBezTo>
                                        <a:pt x="186" y="0"/>
                                        <a:pt x="165" y="61"/>
                                        <a:pt x="193" y="117"/>
                                      </a:cubicBezTo>
                                      <a:cubicBezTo>
                                        <a:pt x="198" y="128"/>
                                        <a:pt x="204" y="138"/>
                                        <a:pt x="210" y="147"/>
                                      </a:cubicBezTo>
                                      <a:cubicBezTo>
                                        <a:pt x="192" y="156"/>
                                        <a:pt x="169" y="169"/>
                                        <a:pt x="160" y="177"/>
                                      </a:cubicBezTo>
                                      <a:cubicBezTo>
                                        <a:pt x="135" y="174"/>
                                        <a:pt x="24" y="170"/>
                                        <a:pt x="10" y="188"/>
                                      </a:cubicBezTo>
                                      <a:cubicBezTo>
                                        <a:pt x="0" y="199"/>
                                        <a:pt x="31" y="198"/>
                                        <a:pt x="33" y="212"/>
                                      </a:cubicBezTo>
                                      <a:cubicBezTo>
                                        <a:pt x="35" y="226"/>
                                        <a:pt x="3" y="236"/>
                                        <a:pt x="18" y="246"/>
                                      </a:cubicBezTo>
                                      <a:cubicBezTo>
                                        <a:pt x="34" y="257"/>
                                        <a:pt x="143" y="225"/>
                                        <a:pt x="146" y="225"/>
                                      </a:cubicBezTo>
                                      <a:cubicBezTo>
                                        <a:pt x="150" y="229"/>
                                        <a:pt x="209" y="276"/>
                                        <a:pt x="283" y="271"/>
                                      </a:cubicBezTo>
                                      <a:cubicBezTo>
                                        <a:pt x="382" y="263"/>
                                        <a:pt x="401" y="196"/>
                                        <a:pt x="411" y="159"/>
                                      </a:cubicBezTo>
                                      <a:cubicBezTo>
                                        <a:pt x="418" y="134"/>
                                        <a:pt x="463" y="142"/>
                                        <a:pt x="463" y="1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379" y="131673"/>
                                  <a:ext cx="951865" cy="763499"/>
                                </a:xfrm>
                                <a:custGeom>
                                  <a:avLst/>
                                  <a:gdLst>
                                    <a:gd name="T0" fmla="*/ 6 w 254"/>
                                    <a:gd name="T1" fmla="*/ 0 h 204"/>
                                    <a:gd name="T2" fmla="*/ 143 w 254"/>
                                    <a:gd name="T3" fmla="*/ 186 h 204"/>
                                    <a:gd name="T4" fmla="*/ 176 w 254"/>
                                    <a:gd name="T5" fmla="*/ 66 h 204"/>
                                    <a:gd name="T6" fmla="*/ 6 w 254"/>
                                    <a:gd name="T7" fmla="*/ 0 h 2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54" h="204">
                                      <a:moveTo>
                                        <a:pt x="6" y="0"/>
                                      </a:moveTo>
                                      <a:cubicBezTo>
                                        <a:pt x="0" y="67"/>
                                        <a:pt x="50" y="166"/>
                                        <a:pt x="143" y="186"/>
                                      </a:cubicBezTo>
                                      <a:cubicBezTo>
                                        <a:pt x="228" y="204"/>
                                        <a:pt x="254" y="119"/>
                                        <a:pt x="176" y="66"/>
                                      </a:cubicBezTo>
                                      <a:cubicBezTo>
                                        <a:pt x="126" y="32"/>
                                        <a:pt x="6" y="0"/>
                                        <a:pt x="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4F3857" id="Group 28" o:spid="_x0000_s1026" alt="Bird" style="width:31.7pt;height:20.15pt;rotation:-312598fd;flip:x;mso-position-horizontal-relative:char;mso-position-vertical-relative:line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">
                      <o:lock v:ext="edit" aspectratio="t"/>
                      <v:shape id="Freeform 16" o:spid="_x0000_s1027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" path="m44,c44,,25,21,18,25,11,31,,27,,27v2,5,7,6,10,11c13,46,10,57,14,64v,,5,-19,8,-26c28,26,52,9,52,9l44,xe" fillcolor="#f7941e" stroked="f">
                        <v:path arrowok="t" o:connecttype="custom" o:connectlocs="164953,0;67481,93464;0,100941;37489,142065;52485,239268;82477,142065;194945,33647;164953,0" o:connectangles="0,0,0,0,0,0,0,0"/>
                      </v:shape>
                      <v:shape id="Freeform 17" o:spid="_x0000_s1028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" path="m25,v,,-7,25,-11,32c10,39,,41,,41v4,3,8,2,12,5c18,51,19,62,25,66v,,-2,-18,-2,-26c23,28,36,4,36,4l25,xe" fillcolor="#f7941e" stroked="f">
                        <v:path arrowok="t" o:connecttype="custom" o:connectlocs="93927,0;52599,119701;0,153367;45085,172071;93927,246884;86413,149627;135255,14963;93927,0" o:connectangles="0,0,0,0,0,0,0,0"/>
                      </v:shape>
                      <v:shape id="Freeform 18" o:spid="_x0000_s1029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      </v:shape>
                      <v:shape id="Freeform 19" o:spid="_x0000_s1030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" path="m6,c,67,50,166,143,186v85,18,111,-67,33,-120c126,32,6,,6,xe" fillcolor="#9fdcd5 [1941]" stroked="f">
                        <v:path arrowok="t" o:connecttype="custom" o:connectlocs="22485,0;535893,696131;659560,247014;2248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752FC4" w:rsidRPr="00752FC4" w:rsidRDefault="00752FC4" w:rsidP="00752FC4">
            <w:pPr>
              <w:pStyle w:val="ContactInfo"/>
              <w:spacing w:line="276" w:lineRule="auto"/>
            </w:pPr>
          </w:p>
        </w:tc>
      </w:tr>
      <w:tr w:rsidR="00C238E4" w:rsidRPr="00752FC4" w:rsidTr="00D04123">
        <w:trPr>
          <w:tblHeader/>
        </w:trPr>
        <w:tc>
          <w:tcPr>
            <w:tcW w:w="4368" w:type="dxa"/>
          </w:tcPr>
          <w:p w:rsidR="00C238E4" w:rsidRDefault="00C238E4" w:rsidP="000F7122">
            <w:pPr>
              <w:pStyle w:val="Name"/>
            </w:pPr>
          </w:p>
          <w:p w:rsidR="00C238E4" w:rsidRDefault="00C238E4" w:rsidP="000F7122">
            <w:pPr>
              <w:pStyle w:val="Name"/>
              <w:rPr>
                <w:sz w:val="28"/>
                <w:szCs w:val="28"/>
              </w:rPr>
            </w:pPr>
            <w:r w:rsidRPr="00C238E4">
              <w:rPr>
                <w:sz w:val="28"/>
                <w:szCs w:val="28"/>
              </w:rPr>
              <w:t>Record</w:t>
            </w:r>
            <w:r>
              <w:rPr>
                <w:sz w:val="28"/>
                <w:szCs w:val="28"/>
              </w:rPr>
              <w:t xml:space="preserve"> of Sightings TW2 5BZ</w:t>
            </w:r>
          </w:p>
          <w:p w:rsidR="00C238E4" w:rsidRDefault="00C238E4" w:rsidP="000F7122">
            <w:pPr>
              <w:pStyle w:val="Nam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Field MOL/Churchview and</w:t>
            </w:r>
          </w:p>
          <w:p w:rsidR="00C238E4" w:rsidRDefault="00C238E4" w:rsidP="000F7122">
            <w:pPr>
              <w:pStyle w:val="Nam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Neighbouring Gardens</w:t>
            </w:r>
          </w:p>
          <w:p w:rsidR="008A58C6" w:rsidRPr="00C238E4" w:rsidRDefault="008A58C6" w:rsidP="000F7122">
            <w:pPr>
              <w:pStyle w:val="Nam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UPDATED: September 2017</w:t>
            </w:r>
          </w:p>
        </w:tc>
        <w:tc>
          <w:tcPr>
            <w:tcW w:w="4632" w:type="dxa"/>
          </w:tcPr>
          <w:p w:rsidR="00C238E4" w:rsidRPr="00752FC4" w:rsidRDefault="00C238E4" w:rsidP="00752FC4">
            <w:pPr>
              <w:pStyle w:val="Graphic"/>
              <w:rPr>
                <w:noProof/>
              </w:rPr>
            </w:pPr>
          </w:p>
        </w:tc>
      </w:tr>
    </w:tbl>
    <w:p w:rsidR="00C238E4" w:rsidRDefault="00C238E4" w:rsidP="00C238E4">
      <w:pPr>
        <w:pStyle w:val="Salutation"/>
        <w:ind w:left="720"/>
      </w:pPr>
    </w:p>
    <w:p w:rsidR="00C238E4" w:rsidRDefault="008A58C6" w:rsidP="008A58C6">
      <w:pPr>
        <w:pStyle w:val="ListParagraph"/>
        <w:numPr>
          <w:ilvl w:val="0"/>
          <w:numId w:val="12"/>
        </w:numPr>
      </w:pPr>
      <w:r>
        <w:t xml:space="preserve">BLACKBIRD </w:t>
      </w:r>
      <w:r w:rsidR="006E6691">
        <w:t>Sept 2017 every day!  Male and female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BLACKCAP – NATIVE AND MIGRATING</w:t>
      </w:r>
      <w:r w:rsidR="006E6691">
        <w:t xml:space="preserve"> Apr/MayJuly/ Aug/Sept 2017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BULLFINCH – NOT RECENT</w:t>
      </w:r>
      <w:r w:rsidR="00BA5A23">
        <w:t>ly</w:t>
      </w:r>
      <w:r>
        <w:t xml:space="preserve"> 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CHAFFINCH</w:t>
      </w:r>
      <w:r w:rsidR="006E6691">
        <w:t xml:space="preserve">  </w:t>
      </w:r>
      <w:r w:rsidR="00BA5A23">
        <w:t>Apr/May</w:t>
      </w:r>
      <w:r w:rsidR="006E6691">
        <w:t>June/ 2017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CHIFFCHAFF</w:t>
      </w:r>
      <w:r w:rsidR="006E6691">
        <w:t xml:space="preserve"> August/Sept 2017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CROW</w:t>
      </w:r>
      <w:r w:rsidR="006E6691">
        <w:t xml:space="preserve"> Regular viewings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DOVE COLLARED</w:t>
      </w:r>
      <w:r w:rsidR="006E6691">
        <w:t xml:space="preserve"> regular viewings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DOVE TURTLED</w:t>
      </w:r>
      <w:r w:rsidR="006E6691">
        <w:t xml:space="preserve"> regular viewings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DUNNOCK</w:t>
      </w:r>
      <w:r w:rsidR="00BA5A23">
        <w:t xml:space="preserve">  Aug/S</w:t>
      </w:r>
      <w:r w:rsidR="006E6691">
        <w:t>ept 2017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EGRET</w:t>
      </w:r>
      <w:r w:rsidR="006E6691">
        <w:t xml:space="preserve"> Flying overhead August 2017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FIELDFARE</w:t>
      </w:r>
      <w:r w:rsidR="006E6691">
        <w:t xml:space="preserve">  </w:t>
      </w:r>
      <w:r w:rsidR="00BA5A23">
        <w:t>Not yet</w:t>
      </w:r>
    </w:p>
    <w:p w:rsidR="00BA5A23" w:rsidRDefault="00BA5A23" w:rsidP="008A58C6">
      <w:pPr>
        <w:pStyle w:val="ListParagraph"/>
        <w:numPr>
          <w:ilvl w:val="0"/>
          <w:numId w:val="12"/>
        </w:numPr>
      </w:pPr>
      <w:r>
        <w:t>GOLDCREST jan/feb 2017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GOLDFINCH</w:t>
      </w:r>
      <w:r w:rsidR="00BA5A23">
        <w:t xml:space="preserve">  Regular visitors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GREENFINCH</w:t>
      </w:r>
      <w:r w:rsidR="00BA5A23">
        <w:t xml:space="preserve"> Regular visitors 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GULL COMMON</w:t>
      </w:r>
      <w:r w:rsidR="00BA5A23">
        <w:t xml:space="preserve">  Regular visitors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HERON</w:t>
      </w:r>
      <w:r w:rsidR="00BA5A23">
        <w:t xml:space="preserve">   Regular visitor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 xml:space="preserve">HOUSEMARTIN </w:t>
      </w:r>
      <w:r w:rsidR="006E6691">
        <w:t>–</w:t>
      </w:r>
      <w:r>
        <w:t xml:space="preserve"> FLYING</w:t>
      </w:r>
    </w:p>
    <w:p w:rsidR="006E6691" w:rsidRDefault="006E6691" w:rsidP="008A58C6">
      <w:pPr>
        <w:pStyle w:val="ListParagraph"/>
        <w:numPr>
          <w:ilvl w:val="0"/>
          <w:numId w:val="12"/>
        </w:numPr>
      </w:pPr>
      <w:r>
        <w:t>JACKDAW  22/9/17 and 23/9/17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JAY</w:t>
      </w:r>
      <w:r w:rsidR="00BA5A23">
        <w:t xml:space="preserve"> Jun/July2017</w:t>
      </w:r>
    </w:p>
    <w:p w:rsidR="008A58C6" w:rsidRDefault="00BA5A23" w:rsidP="008A58C6">
      <w:pPr>
        <w:pStyle w:val="ListParagraph"/>
        <w:numPr>
          <w:ilvl w:val="0"/>
          <w:numId w:val="12"/>
        </w:numPr>
      </w:pPr>
      <w:r>
        <w:t>KINGFISHER – Opposite MOL Field River Crane 14/9/2017</w:t>
      </w:r>
    </w:p>
    <w:p w:rsidR="008A58C6" w:rsidRDefault="00BA5A23" w:rsidP="008A58C6">
      <w:pPr>
        <w:pStyle w:val="ListParagraph"/>
        <w:numPr>
          <w:ilvl w:val="0"/>
          <w:numId w:val="12"/>
        </w:numPr>
      </w:pPr>
      <w:r>
        <w:t xml:space="preserve">LINNET 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MAGPIE</w:t>
      </w:r>
      <w:r w:rsidR="00BA5A23">
        <w:t xml:space="preserve">   Regular visitors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MALLARD</w:t>
      </w:r>
      <w:r w:rsidR="00BA5A23">
        <w:t xml:space="preserve">   Garage roof sept 2017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MOORHEN</w:t>
      </w:r>
      <w:r w:rsidR="00BA5A23">
        <w:t xml:space="preserve">    In kneller gardens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NUTHATCH</w:t>
      </w:r>
      <w:r w:rsidR="00BA5A23">
        <w:t xml:space="preserve">   Aug/sept 2017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OWL -HEARD NOT SEEN</w:t>
      </w:r>
    </w:p>
    <w:p w:rsidR="00C10314" w:rsidRDefault="00C10314" w:rsidP="008A58C6">
      <w:pPr>
        <w:pStyle w:val="ListParagraph"/>
        <w:numPr>
          <w:ilvl w:val="0"/>
          <w:numId w:val="12"/>
        </w:numPr>
      </w:pPr>
      <w:r>
        <w:t>PARAKEET</w:t>
      </w:r>
      <w:r w:rsidR="00BA5A23">
        <w:t xml:space="preserve">   Here now!</w:t>
      </w:r>
    </w:p>
    <w:p w:rsidR="008A58C6" w:rsidRDefault="00BA5A23" w:rsidP="008A58C6">
      <w:pPr>
        <w:pStyle w:val="ListParagraph"/>
        <w:numPr>
          <w:ilvl w:val="0"/>
          <w:numId w:val="12"/>
        </w:numPr>
      </w:pPr>
      <w:r>
        <w:lastRenderedPageBreak/>
        <w:t xml:space="preserve">REDSTART 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REDWING</w:t>
      </w:r>
      <w:r w:rsidR="00BA5A23">
        <w:t xml:space="preserve"> Jan/Feb 2017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 xml:space="preserve">ROBIN </w:t>
      </w:r>
      <w:r w:rsidR="00BA5A23">
        <w:t xml:space="preserve"> Regular visitor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ROOK</w:t>
      </w:r>
      <w:r w:rsidR="00BA5A23">
        <w:t xml:space="preserve">    Regular visitor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SPARROW HOUSE</w:t>
      </w:r>
      <w:r w:rsidR="00BA5A23">
        <w:t xml:space="preserve"> </w:t>
      </w:r>
      <w:r w:rsidR="00CA787F">
        <w:t>august 2017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SPARROW TREE</w:t>
      </w:r>
      <w:r w:rsidR="00CA787F">
        <w:t xml:space="preserve">     august 2017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SPARROWHAWK</w:t>
      </w:r>
      <w:r w:rsidR="00CA787F">
        <w:t xml:space="preserve"> photo oct 2016  , sept 2017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STARLING</w:t>
      </w:r>
      <w:r w:rsidR="00CA787F">
        <w:t xml:space="preserve"> Regular visitors</w:t>
      </w:r>
    </w:p>
    <w:p w:rsidR="00CA787F" w:rsidRDefault="00CA787F" w:rsidP="008A58C6">
      <w:pPr>
        <w:pStyle w:val="ListParagraph"/>
        <w:numPr>
          <w:ilvl w:val="0"/>
          <w:numId w:val="12"/>
        </w:numPr>
      </w:pPr>
      <w:r>
        <w:t>Swallow   flying over field MOL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SWIFT – FLYING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THRUSH- MISTLE</w:t>
      </w:r>
      <w:r w:rsidR="00CA787F">
        <w:t xml:space="preserve">   Sept 2017  regular sightings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THRUSH-SONG</w:t>
      </w:r>
      <w:r w:rsidR="00CA787F">
        <w:t xml:space="preserve">        Aug/sept2017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TIT BLUE</w:t>
      </w:r>
      <w:r w:rsidR="00CA787F">
        <w:t xml:space="preserve">                   Regular visitors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TIT COAL</w:t>
      </w:r>
      <w:r w:rsidR="00CA787F">
        <w:t xml:space="preserve">                   Regular visitors not as many as the other Tits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TIT GREAT</w:t>
      </w:r>
      <w:r w:rsidR="00CA787F">
        <w:t xml:space="preserve">                 regular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TIT LONG TAILED</w:t>
      </w:r>
      <w:r w:rsidR="00CA787F">
        <w:t xml:space="preserve">      regular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TREECREEPER</w:t>
      </w:r>
      <w:r w:rsidR="00CA787F">
        <w:t xml:space="preserve">   Dec 2016 Apr-June 2017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WAGTAIL PIED</w:t>
      </w:r>
      <w:r w:rsidR="00CA787F">
        <w:t xml:space="preserve">  other bank river crane walk sept2017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WOODPECKER GREATER SPOTTED</w:t>
      </w:r>
      <w:r w:rsidR="00CA787F">
        <w:t xml:space="preserve">   Sept 2017 and regularly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WOOD PIGEON</w:t>
      </w:r>
      <w:r w:rsidR="00CA787F">
        <w:t xml:space="preserve">   Plentiful and regular</w:t>
      </w:r>
    </w:p>
    <w:p w:rsidR="008A58C6" w:rsidRDefault="008A58C6" w:rsidP="008A58C6">
      <w:pPr>
        <w:pStyle w:val="ListParagraph"/>
        <w:numPr>
          <w:ilvl w:val="0"/>
          <w:numId w:val="12"/>
        </w:numPr>
      </w:pPr>
      <w:r>
        <w:t>WREN</w:t>
      </w:r>
      <w:r w:rsidR="00CA787F">
        <w:t xml:space="preserve">                    Regular visitor</w:t>
      </w:r>
    </w:p>
    <w:p w:rsidR="008D77A0" w:rsidRDefault="008D77A0" w:rsidP="008D77A0">
      <w:pPr>
        <w:pStyle w:val="ListParagraph"/>
      </w:pPr>
    </w:p>
    <w:p w:rsidR="00C10314" w:rsidRDefault="00C10314" w:rsidP="00C10314">
      <w:pPr>
        <w:pStyle w:val="ListParagraph"/>
        <w:numPr>
          <w:ilvl w:val="0"/>
          <w:numId w:val="13"/>
        </w:numPr>
      </w:pPr>
      <w:r>
        <w:t>STAGBEETLES</w:t>
      </w:r>
    </w:p>
    <w:p w:rsidR="00C10314" w:rsidRDefault="00C10314" w:rsidP="00C10314">
      <w:pPr>
        <w:pStyle w:val="ListParagraph"/>
        <w:numPr>
          <w:ilvl w:val="0"/>
          <w:numId w:val="13"/>
        </w:numPr>
      </w:pPr>
      <w:r>
        <w:t>HEDGEHOG</w:t>
      </w:r>
    </w:p>
    <w:p w:rsidR="00C10314" w:rsidRDefault="00C10314" w:rsidP="00C10314">
      <w:pPr>
        <w:pStyle w:val="ListParagraph"/>
        <w:numPr>
          <w:ilvl w:val="0"/>
          <w:numId w:val="13"/>
        </w:numPr>
      </w:pPr>
      <w:r>
        <w:t>NEWTS</w:t>
      </w:r>
    </w:p>
    <w:p w:rsidR="00C10314" w:rsidRDefault="00C10314" w:rsidP="00C10314">
      <w:pPr>
        <w:pStyle w:val="ListParagraph"/>
        <w:numPr>
          <w:ilvl w:val="0"/>
          <w:numId w:val="13"/>
        </w:numPr>
      </w:pPr>
      <w:r>
        <w:t>FROGS</w:t>
      </w:r>
    </w:p>
    <w:p w:rsidR="00C10314" w:rsidRDefault="00C10314" w:rsidP="00C10314">
      <w:pPr>
        <w:pStyle w:val="ListParagraph"/>
        <w:numPr>
          <w:ilvl w:val="0"/>
          <w:numId w:val="13"/>
        </w:numPr>
      </w:pPr>
      <w:r>
        <w:t>TOADS</w:t>
      </w:r>
    </w:p>
    <w:p w:rsidR="00C10314" w:rsidRDefault="00C10314" w:rsidP="00C10314">
      <w:pPr>
        <w:pStyle w:val="ListParagraph"/>
        <w:numPr>
          <w:ilvl w:val="0"/>
          <w:numId w:val="13"/>
        </w:numPr>
      </w:pPr>
      <w:r>
        <w:t>WASPS</w:t>
      </w:r>
    </w:p>
    <w:p w:rsidR="00C10314" w:rsidRDefault="00C10314" w:rsidP="00C10314">
      <w:pPr>
        <w:pStyle w:val="ListParagraph"/>
        <w:numPr>
          <w:ilvl w:val="0"/>
          <w:numId w:val="13"/>
        </w:numPr>
      </w:pPr>
      <w:r>
        <w:t>HORNET</w:t>
      </w:r>
    </w:p>
    <w:p w:rsidR="00C10314" w:rsidRDefault="00C10314" w:rsidP="00C10314">
      <w:pPr>
        <w:pStyle w:val="ListParagraph"/>
        <w:numPr>
          <w:ilvl w:val="0"/>
          <w:numId w:val="13"/>
        </w:numPr>
      </w:pPr>
      <w:r>
        <w:t>BUMBLEBEES</w:t>
      </w:r>
    </w:p>
    <w:p w:rsidR="00C10314" w:rsidRDefault="00C10314" w:rsidP="00C10314">
      <w:pPr>
        <w:pStyle w:val="ListParagraph"/>
        <w:numPr>
          <w:ilvl w:val="0"/>
          <w:numId w:val="13"/>
        </w:numPr>
      </w:pPr>
      <w:r>
        <w:t>HONEYBEES</w:t>
      </w:r>
    </w:p>
    <w:p w:rsidR="00C10314" w:rsidRDefault="00C10314" w:rsidP="00C10314">
      <w:pPr>
        <w:pStyle w:val="ListParagraph"/>
        <w:numPr>
          <w:ilvl w:val="0"/>
          <w:numId w:val="13"/>
        </w:numPr>
      </w:pPr>
      <w:r>
        <w:t>WILDBEES</w:t>
      </w:r>
    </w:p>
    <w:p w:rsidR="00C10314" w:rsidRDefault="00C10314" w:rsidP="00C10314">
      <w:pPr>
        <w:pStyle w:val="ListParagraph"/>
        <w:numPr>
          <w:ilvl w:val="0"/>
          <w:numId w:val="13"/>
        </w:numPr>
      </w:pPr>
      <w:r>
        <w:t>DRAGONFLIES</w:t>
      </w:r>
    </w:p>
    <w:p w:rsidR="00C10314" w:rsidRDefault="00C10314" w:rsidP="00C10314">
      <w:pPr>
        <w:pStyle w:val="ListParagraph"/>
        <w:numPr>
          <w:ilvl w:val="0"/>
          <w:numId w:val="13"/>
        </w:numPr>
      </w:pPr>
      <w:r>
        <w:t>FLYING ANTS</w:t>
      </w:r>
    </w:p>
    <w:p w:rsidR="00C10314" w:rsidRDefault="00C10314" w:rsidP="00C10314">
      <w:pPr>
        <w:pStyle w:val="ListParagraph"/>
        <w:numPr>
          <w:ilvl w:val="0"/>
          <w:numId w:val="13"/>
        </w:numPr>
      </w:pPr>
      <w:r>
        <w:t>DAMSELFLIES</w:t>
      </w:r>
    </w:p>
    <w:p w:rsidR="00C10314" w:rsidRDefault="00C10314" w:rsidP="00C10314">
      <w:pPr>
        <w:pStyle w:val="ListParagraph"/>
        <w:numPr>
          <w:ilvl w:val="0"/>
          <w:numId w:val="13"/>
        </w:numPr>
      </w:pPr>
      <w:r>
        <w:t>LADYBIRDS</w:t>
      </w:r>
    </w:p>
    <w:p w:rsidR="00C10314" w:rsidRDefault="00C10314" w:rsidP="00C10314">
      <w:pPr>
        <w:pStyle w:val="ListParagraph"/>
        <w:numPr>
          <w:ilvl w:val="0"/>
          <w:numId w:val="13"/>
        </w:numPr>
      </w:pPr>
      <w:r>
        <w:t>ROSECHAFFER</w:t>
      </w:r>
    </w:p>
    <w:p w:rsidR="00C10314" w:rsidRDefault="00C10314" w:rsidP="00C10314">
      <w:pPr>
        <w:pStyle w:val="ListParagraph"/>
        <w:numPr>
          <w:ilvl w:val="0"/>
          <w:numId w:val="13"/>
        </w:numPr>
      </w:pPr>
      <w:r>
        <w:t>GARDEN CARPET MOTH</w:t>
      </w:r>
    </w:p>
    <w:p w:rsidR="00A52E93" w:rsidRDefault="00A52E93" w:rsidP="00A52E93">
      <w:pPr>
        <w:pStyle w:val="ListParagraph"/>
      </w:pPr>
      <w:bookmarkStart w:id="0" w:name="_GoBack"/>
      <w:bookmarkEnd w:id="0"/>
    </w:p>
    <w:p w:rsidR="00C10314" w:rsidRDefault="00C10314" w:rsidP="00C10314">
      <w:pPr>
        <w:pStyle w:val="ListParagraph"/>
        <w:numPr>
          <w:ilvl w:val="0"/>
          <w:numId w:val="13"/>
        </w:numPr>
      </w:pPr>
      <w:r>
        <w:t>JERSEY TIGER MOTH</w:t>
      </w:r>
    </w:p>
    <w:p w:rsidR="00C10314" w:rsidRDefault="00C10314" w:rsidP="00C10314">
      <w:pPr>
        <w:pStyle w:val="ListParagraph"/>
        <w:numPr>
          <w:ilvl w:val="0"/>
          <w:numId w:val="13"/>
        </w:numPr>
      </w:pPr>
      <w:r>
        <w:t>MINT MOTHS</w:t>
      </w:r>
    </w:p>
    <w:p w:rsidR="00C10314" w:rsidRDefault="00C10314" w:rsidP="00C10314">
      <w:pPr>
        <w:pStyle w:val="ListParagraph"/>
        <w:numPr>
          <w:ilvl w:val="0"/>
          <w:numId w:val="13"/>
        </w:numPr>
      </w:pPr>
      <w:r>
        <w:t>MOTHS – UNIDENTIFED SPECIES BUT PHOTOGRAPHED ONLINE WEBSITE</w:t>
      </w:r>
    </w:p>
    <w:p w:rsidR="00C10314" w:rsidRDefault="00C10314" w:rsidP="00C10314">
      <w:pPr>
        <w:pStyle w:val="ListParagraph"/>
        <w:numPr>
          <w:ilvl w:val="0"/>
          <w:numId w:val="13"/>
        </w:numPr>
      </w:pPr>
      <w:r>
        <w:t>SPIDERS – LARGE VARIETY</w:t>
      </w:r>
    </w:p>
    <w:p w:rsidR="00C10314" w:rsidRDefault="00C10314" w:rsidP="00C10314">
      <w:pPr>
        <w:pStyle w:val="ListParagraph"/>
        <w:numPr>
          <w:ilvl w:val="0"/>
          <w:numId w:val="13"/>
        </w:numPr>
      </w:pPr>
      <w:r>
        <w:t>BUTTERFLIES: PAINTED LADY</w:t>
      </w:r>
    </w:p>
    <w:p w:rsidR="00C10314" w:rsidRDefault="00C10314" w:rsidP="00C10314">
      <w:pPr>
        <w:pStyle w:val="ListParagraph"/>
        <w:numPr>
          <w:ilvl w:val="0"/>
          <w:numId w:val="13"/>
        </w:numPr>
      </w:pPr>
      <w:r>
        <w:t>RED ADMIRAL</w:t>
      </w:r>
    </w:p>
    <w:p w:rsidR="00C10314" w:rsidRDefault="00C10314" w:rsidP="00C10314">
      <w:pPr>
        <w:pStyle w:val="ListParagraph"/>
        <w:numPr>
          <w:ilvl w:val="0"/>
          <w:numId w:val="13"/>
        </w:numPr>
      </w:pPr>
      <w:r>
        <w:t>COMMA</w:t>
      </w:r>
    </w:p>
    <w:p w:rsidR="00C10314" w:rsidRDefault="00C10314" w:rsidP="00C10314">
      <w:pPr>
        <w:pStyle w:val="ListParagraph"/>
        <w:numPr>
          <w:ilvl w:val="0"/>
          <w:numId w:val="13"/>
        </w:numPr>
      </w:pPr>
      <w:r>
        <w:t>MEADOW BROWN</w:t>
      </w:r>
    </w:p>
    <w:p w:rsidR="00C10314" w:rsidRDefault="00C10314" w:rsidP="00C10314">
      <w:pPr>
        <w:pStyle w:val="ListParagraph"/>
        <w:numPr>
          <w:ilvl w:val="0"/>
          <w:numId w:val="13"/>
        </w:numPr>
      </w:pPr>
      <w:r>
        <w:t>GATEKEEPER</w:t>
      </w:r>
    </w:p>
    <w:p w:rsidR="00C10314" w:rsidRDefault="00C10314" w:rsidP="00C10314">
      <w:pPr>
        <w:pStyle w:val="ListParagraph"/>
        <w:numPr>
          <w:ilvl w:val="0"/>
          <w:numId w:val="13"/>
        </w:numPr>
      </w:pPr>
      <w:r>
        <w:t>LARGE WHITE</w:t>
      </w:r>
    </w:p>
    <w:p w:rsidR="00C10314" w:rsidRDefault="00C10314" w:rsidP="00C10314">
      <w:pPr>
        <w:pStyle w:val="ListParagraph"/>
        <w:numPr>
          <w:ilvl w:val="0"/>
          <w:numId w:val="13"/>
        </w:numPr>
      </w:pPr>
      <w:r>
        <w:t>SMALL WHITE</w:t>
      </w:r>
    </w:p>
    <w:p w:rsidR="00C10314" w:rsidRDefault="00C10314" w:rsidP="00C10314">
      <w:pPr>
        <w:pStyle w:val="ListParagraph"/>
        <w:numPr>
          <w:ilvl w:val="0"/>
          <w:numId w:val="13"/>
        </w:numPr>
      </w:pPr>
      <w:r>
        <w:t>COMMON BLUE</w:t>
      </w:r>
    </w:p>
    <w:p w:rsidR="00C10314" w:rsidRDefault="00C10314" w:rsidP="00C10314">
      <w:pPr>
        <w:pStyle w:val="ListParagraph"/>
        <w:numPr>
          <w:ilvl w:val="0"/>
          <w:numId w:val="13"/>
        </w:numPr>
      </w:pPr>
      <w:r>
        <w:t>SPECKLED WOOD</w:t>
      </w:r>
    </w:p>
    <w:p w:rsidR="00C10314" w:rsidRDefault="00C10314" w:rsidP="00C10314">
      <w:pPr>
        <w:pStyle w:val="ListParagraph"/>
        <w:numPr>
          <w:ilvl w:val="0"/>
          <w:numId w:val="13"/>
        </w:numPr>
      </w:pPr>
      <w:r>
        <w:t>LARGE SKIPPER</w:t>
      </w:r>
    </w:p>
    <w:p w:rsidR="00C10314" w:rsidRDefault="00C10314" w:rsidP="00C10314">
      <w:pPr>
        <w:pStyle w:val="ListParagraph"/>
        <w:numPr>
          <w:ilvl w:val="0"/>
          <w:numId w:val="13"/>
        </w:numPr>
      </w:pPr>
      <w:r>
        <w:t>SMALL TORTOISESHELL</w:t>
      </w:r>
    </w:p>
    <w:p w:rsidR="00C10314" w:rsidRDefault="00C10314" w:rsidP="00C10314">
      <w:pPr>
        <w:pStyle w:val="ListParagraph"/>
        <w:numPr>
          <w:ilvl w:val="0"/>
          <w:numId w:val="13"/>
        </w:numPr>
      </w:pPr>
      <w:r>
        <w:t>UNIDENTIFIED LIME GREEN WINGS</w:t>
      </w:r>
    </w:p>
    <w:p w:rsidR="000B697E" w:rsidRDefault="000B697E" w:rsidP="00C10314">
      <w:pPr>
        <w:pStyle w:val="ListParagraph"/>
        <w:numPr>
          <w:ilvl w:val="0"/>
          <w:numId w:val="13"/>
        </w:numPr>
      </w:pPr>
      <w:r>
        <w:t>WATERVOLES</w:t>
      </w:r>
    </w:p>
    <w:p w:rsidR="000B697E" w:rsidRDefault="000B697E" w:rsidP="00C10314">
      <w:pPr>
        <w:pStyle w:val="ListParagraph"/>
        <w:numPr>
          <w:ilvl w:val="0"/>
          <w:numId w:val="13"/>
        </w:numPr>
      </w:pPr>
      <w:r>
        <w:t>SQUIRRELS GREY</w:t>
      </w:r>
    </w:p>
    <w:p w:rsidR="000B697E" w:rsidRDefault="000B697E" w:rsidP="00C10314">
      <w:pPr>
        <w:pStyle w:val="ListParagraph"/>
        <w:numPr>
          <w:ilvl w:val="0"/>
          <w:numId w:val="13"/>
        </w:numPr>
      </w:pPr>
      <w:r>
        <w:t>FOX AND CUBS</w:t>
      </w:r>
    </w:p>
    <w:p w:rsidR="007726C2" w:rsidRDefault="007726C2" w:rsidP="00C10314">
      <w:pPr>
        <w:pStyle w:val="ListParagraph"/>
        <w:numPr>
          <w:ilvl w:val="0"/>
          <w:numId w:val="13"/>
        </w:numPr>
      </w:pPr>
      <w:r>
        <w:t>BATS –</w:t>
      </w:r>
      <w:r w:rsidR="00161186">
        <w:t xml:space="preserve"> PIPI</w:t>
      </w:r>
      <w:r>
        <w:t>STRELLE RECORDED AND ON WEBSITE</w:t>
      </w:r>
    </w:p>
    <w:p w:rsidR="00161186" w:rsidRDefault="00161186" w:rsidP="00C10314">
      <w:pPr>
        <w:pStyle w:val="ListParagraph"/>
        <w:numPr>
          <w:ilvl w:val="0"/>
          <w:numId w:val="13"/>
        </w:numPr>
      </w:pPr>
      <w:r>
        <w:t xml:space="preserve">BATS – OTHER SPECIES IDENTIFIED ON THE RIVER CRANE HERE </w:t>
      </w:r>
    </w:p>
    <w:p w:rsidR="00C10314" w:rsidRDefault="00C10314" w:rsidP="008D77A0">
      <w:pPr>
        <w:pStyle w:val="ListParagraph"/>
      </w:pPr>
    </w:p>
    <w:p w:rsidR="008A58C6" w:rsidRDefault="008A58C6" w:rsidP="008A58C6">
      <w:pPr>
        <w:pStyle w:val="ListParagraph"/>
      </w:pPr>
    </w:p>
    <w:p w:rsidR="008A58C6" w:rsidRPr="00C238E4" w:rsidRDefault="008A58C6" w:rsidP="008A58C6">
      <w:pPr>
        <w:pStyle w:val="ListParagraph"/>
      </w:pPr>
    </w:p>
    <w:p w:rsidR="00C238E4" w:rsidRPr="00C238E4" w:rsidRDefault="00C238E4" w:rsidP="00C238E4">
      <w:pPr>
        <w:pStyle w:val="Salutation"/>
      </w:pPr>
    </w:p>
    <w:p w:rsidR="00C238E4" w:rsidRPr="00C238E4" w:rsidRDefault="00C238E4" w:rsidP="00C238E4">
      <w:pPr>
        <w:pStyle w:val="Salutation"/>
        <w:spacing w:after="240" w:line="120" w:lineRule="auto"/>
      </w:pPr>
    </w:p>
    <w:p w:rsidR="00C238E4" w:rsidRPr="00C238E4" w:rsidRDefault="00C238E4" w:rsidP="00C238E4">
      <w:pPr>
        <w:pStyle w:val="Salutation"/>
      </w:pPr>
    </w:p>
    <w:sectPr w:rsidR="00C238E4" w:rsidRPr="00C238E4" w:rsidSect="00C238E4">
      <w:footerReference w:type="default" r:id="rId11"/>
      <w:footerReference w:type="first" r:id="rId12"/>
      <w:pgSz w:w="12240" w:h="15840" w:code="1"/>
      <w:pgMar w:top="1440" w:right="2160" w:bottom="2517" w:left="2160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61C" w:rsidRDefault="001E761C">
      <w:pPr>
        <w:spacing w:after="0" w:line="240" w:lineRule="auto"/>
      </w:pPr>
      <w:r>
        <w:separator/>
      </w:r>
    </w:p>
    <w:p w:rsidR="001E761C" w:rsidRDefault="001E761C"/>
  </w:endnote>
  <w:endnote w:type="continuationSeparator" w:id="0">
    <w:p w:rsidR="001E761C" w:rsidRDefault="001E761C">
      <w:pPr>
        <w:spacing w:after="0" w:line="240" w:lineRule="auto"/>
      </w:pPr>
      <w:r>
        <w:continuationSeparator/>
      </w:r>
    </w:p>
    <w:p w:rsidR="001E761C" w:rsidRDefault="001E76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AE" w:rsidRDefault="008D0AA7" w:rsidP="00757E9C">
    <w:pPr>
      <w:pStyle w:val="Footer-Continuation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6BE250E" wp14:editId="67A040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Continuation footer" descr="Horizontal curved branch with a bird sitting on the left side and a flying bird above it on the right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D86EA4" id="Continuation footer" o:spid="_x0000_s1026" alt="Horizontal curved branch with a bird sitting on the left side and a flying bird above it on the right side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">
              <v:group id="Group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reeform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reeform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reeform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oup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reeform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reeform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t xml:space="preserve">Page </w:t>
    </w:r>
    <w:r w:rsidR="00757E9C">
      <w:fldChar w:fldCharType="begin"/>
    </w:r>
    <w:r w:rsidR="00757E9C">
      <w:instrText xml:space="preserve"> Page \# 0# </w:instrText>
    </w:r>
    <w:r w:rsidR="00757E9C">
      <w:fldChar w:fldCharType="separate"/>
    </w:r>
    <w:r w:rsidR="00A52E93">
      <w:rPr>
        <w:noProof/>
      </w:rPr>
      <w:t>03</w:t>
    </w:r>
    <w:r w:rsidR="00757E9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FC4" w:rsidRDefault="0038000D" w:rsidP="00752FC4">
    <w:pPr>
      <w:pStyle w:val="Footer"/>
      <w:jc w:val="right"/>
    </w:pPr>
    <w:r>
      <w:rPr>
        <w:noProof/>
      </w:rPr>
      <mc:AlternateContent>
        <mc:Choice Requires="wpg">
          <w:drawing>
            <wp:inline distT="0" distB="0" distL="0" distR="0" wp14:anchorId="09D3CA13" wp14:editId="1CFBEAC9">
              <wp:extent cx="5943600" cy="539496"/>
              <wp:effectExtent l="0" t="19050" r="0" b="0"/>
              <wp:docPr id="37" name="Group 9" descr="Bird sitting on bran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43600" cy="539496"/>
                        <a:chOff x="0" y="0"/>
                        <a:chExt cx="5952490" cy="562222"/>
                      </a:xfrm>
                    </wpg:grpSpPr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Group 39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0D1B2D04" id="Group 9" o:spid="_x0000_s1026" alt="Bird sitting on branch" style="width:468pt;height:42.5pt;mso-position-horizontal-relative:char;mso-position-vertical-relative:line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">
              <o:lock v:ext="edit" aspectratio="t"/>
              <v:shape id="Freeform 38" o:spid="_x0000_s1027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oup 39" o:spid="_x0000_s1028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">
                <o:lock v:ext="edit" aspectratio="t"/>
                <v:shape id="Freeform 40" o:spid="_x0000_s1029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Freeform 41" o:spid="_x0000_s1030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Freeform 42" o:spid="_x0000_s1031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Freeform 43" o:spid="_x0000_s1032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61C" w:rsidRDefault="001E761C">
      <w:pPr>
        <w:spacing w:after="0" w:line="240" w:lineRule="auto"/>
      </w:pPr>
      <w:r>
        <w:separator/>
      </w:r>
    </w:p>
    <w:p w:rsidR="001E761C" w:rsidRDefault="001E761C"/>
  </w:footnote>
  <w:footnote w:type="continuationSeparator" w:id="0">
    <w:p w:rsidR="001E761C" w:rsidRDefault="001E761C">
      <w:pPr>
        <w:spacing w:after="0" w:line="240" w:lineRule="auto"/>
      </w:pPr>
      <w:r>
        <w:continuationSeparator/>
      </w:r>
    </w:p>
    <w:p w:rsidR="001E761C" w:rsidRDefault="001E76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AB36DD"/>
    <w:multiLevelType w:val="hybridMultilevel"/>
    <w:tmpl w:val="E22EB8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5863D9"/>
    <w:multiLevelType w:val="hybridMultilevel"/>
    <w:tmpl w:val="2528E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30CD4"/>
    <w:multiLevelType w:val="hybridMultilevel"/>
    <w:tmpl w:val="36CC8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E4"/>
    <w:rsid w:val="000115CE"/>
    <w:rsid w:val="000828F4"/>
    <w:rsid w:val="000B697E"/>
    <w:rsid w:val="000F51EC"/>
    <w:rsid w:val="000F7122"/>
    <w:rsid w:val="00161186"/>
    <w:rsid w:val="001B689C"/>
    <w:rsid w:val="001E761C"/>
    <w:rsid w:val="00200635"/>
    <w:rsid w:val="0038000D"/>
    <w:rsid w:val="00385ACF"/>
    <w:rsid w:val="00477474"/>
    <w:rsid w:val="00480B7F"/>
    <w:rsid w:val="004A1893"/>
    <w:rsid w:val="004C4A44"/>
    <w:rsid w:val="005125BB"/>
    <w:rsid w:val="00537F9C"/>
    <w:rsid w:val="00555A37"/>
    <w:rsid w:val="00572222"/>
    <w:rsid w:val="005D3DA6"/>
    <w:rsid w:val="006E6691"/>
    <w:rsid w:val="00744EA9"/>
    <w:rsid w:val="00752FC4"/>
    <w:rsid w:val="00757E9C"/>
    <w:rsid w:val="007726C2"/>
    <w:rsid w:val="007B4C91"/>
    <w:rsid w:val="007D70F7"/>
    <w:rsid w:val="00830C5F"/>
    <w:rsid w:val="00834A33"/>
    <w:rsid w:val="00896EE1"/>
    <w:rsid w:val="008A58C6"/>
    <w:rsid w:val="008C1482"/>
    <w:rsid w:val="008D0AA7"/>
    <w:rsid w:val="008D51C8"/>
    <w:rsid w:val="008D77A0"/>
    <w:rsid w:val="00912A0A"/>
    <w:rsid w:val="009D0D3B"/>
    <w:rsid w:val="00A52E93"/>
    <w:rsid w:val="00A763AE"/>
    <w:rsid w:val="00B63133"/>
    <w:rsid w:val="00BA5A23"/>
    <w:rsid w:val="00BC0F0A"/>
    <w:rsid w:val="00C10314"/>
    <w:rsid w:val="00C11980"/>
    <w:rsid w:val="00C16BA3"/>
    <w:rsid w:val="00C238E4"/>
    <w:rsid w:val="00CA787F"/>
    <w:rsid w:val="00D04123"/>
    <w:rsid w:val="00DC7840"/>
    <w:rsid w:val="00E300CB"/>
    <w:rsid w:val="00F679F1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0D2DB"/>
  <w15:chartTrackingRefBased/>
  <w15:docId w15:val="{93F06E5F-EC27-4C9E-A08B-49032395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ersonal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12DDAA0CEE41F48DAA11CECD168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EC8BA-D7F9-40D2-9663-18E37F61E89A}"/>
      </w:docPartPr>
      <w:docPartBody>
        <w:p w:rsidR="0068244A" w:rsidRDefault="00BD29F0">
          <w:pPr>
            <w:pStyle w:val="C612DDAA0CEE41F48DAA11CECD1686EB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F0"/>
    <w:rsid w:val="00005438"/>
    <w:rsid w:val="00253360"/>
    <w:rsid w:val="0068244A"/>
    <w:rsid w:val="00BD29F0"/>
    <w:rsid w:val="00F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12DDAA0CEE41F48DAA11CECD1686EB">
    <w:name w:val="C612DDAA0CEE41F48DAA11CECD1686EB"/>
  </w:style>
  <w:style w:type="paragraph" w:customStyle="1" w:styleId="07351F1015454D3F841552474BC9B5C0">
    <w:name w:val="07351F1015454D3F841552474BC9B5C0"/>
  </w:style>
  <w:style w:type="paragraph" w:customStyle="1" w:styleId="32D2205BBACE4878B3DB72AA89B9CE9B">
    <w:name w:val="32D2205BBACE4878B3DB72AA89B9CE9B"/>
  </w:style>
  <w:style w:type="paragraph" w:customStyle="1" w:styleId="AC761F6E58284443B7C0C5EDFDC87F97">
    <w:name w:val="AC761F6E58284443B7C0C5EDFDC87F97"/>
  </w:style>
  <w:style w:type="character" w:styleId="PlaceholderText">
    <w:name w:val="Placeholder Text"/>
    <w:basedOn w:val="DefaultParagraphFont"/>
    <w:uiPriority w:val="99"/>
    <w:semiHidden/>
    <w:rPr>
      <w:color w:val="2E74B5" w:themeColor="accent5" w:themeShade="BF"/>
      <w:sz w:val="22"/>
    </w:rPr>
  </w:style>
  <w:style w:type="paragraph" w:customStyle="1" w:styleId="89327C4E3F384C77BD5B810733C0C766">
    <w:name w:val="89327C4E3F384C77BD5B810733C0C766"/>
  </w:style>
  <w:style w:type="paragraph" w:customStyle="1" w:styleId="03B6C2FB6A6C45329FC818A37D53386B">
    <w:name w:val="03B6C2FB6A6C45329FC818A37D53386B"/>
  </w:style>
  <w:style w:type="paragraph" w:customStyle="1" w:styleId="C69B153F44094B049D20001B9F3F86B9">
    <w:name w:val="C69B153F44094B049D20001B9F3F86B9"/>
  </w:style>
  <w:style w:type="paragraph" w:customStyle="1" w:styleId="E732641B069E433FACC1D4E1050A463A">
    <w:name w:val="E732641B069E433FACC1D4E1050A463A"/>
  </w:style>
  <w:style w:type="paragraph" w:customStyle="1" w:styleId="305E6F82C079408380A34538DCEA70C7">
    <w:name w:val="305E6F82C079408380A34538DCEA7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A28016-E46A-4B39-89EE-D7BB66EE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49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Crane Sanctuary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 Macqueen</cp:lastModifiedBy>
  <cp:revision>7</cp:revision>
  <dcterms:created xsi:type="dcterms:W3CDTF">2017-09-06T10:45:00Z</dcterms:created>
  <dcterms:modified xsi:type="dcterms:W3CDTF">2017-09-23T20:52:00Z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